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31" w:rsidRDefault="00373D75" w:rsidP="00694E31">
      <w:pPr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552</wp:posOffset>
            </wp:positionV>
            <wp:extent cx="1939925" cy="1941830"/>
            <wp:effectExtent l="0" t="0" r="3175" b="1270"/>
            <wp:wrapSquare wrapText="bothSides"/>
            <wp:docPr id="3" name="Picture 3" descr="Germ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m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E31">
        <w:rPr>
          <w:lang w:eastAsia="en-AU"/>
        </w:rPr>
        <w:t>Floodwaters contaminated with sewage may carry germs that can cause disease or infections.</w:t>
      </w:r>
    </w:p>
    <w:p w:rsidR="00694E31" w:rsidRDefault="00694E31" w:rsidP="00694E31">
      <w:pPr>
        <w:rPr>
          <w:lang w:eastAsia="en-AU"/>
        </w:rPr>
      </w:pPr>
      <w:r>
        <w:rPr>
          <w:lang w:eastAsia="en-AU"/>
        </w:rPr>
        <w:t>You’re most at risk when you expose cuts or abrasions to contaminated floodwater.</w:t>
      </w:r>
      <w:r w:rsidR="00373D75" w:rsidRPr="00373D75">
        <w:t xml:space="preserve"> </w:t>
      </w:r>
    </w:p>
    <w:p w:rsidR="00694E31" w:rsidRDefault="00694E31" w:rsidP="00694E31">
      <w:pPr>
        <w:rPr>
          <w:lang w:eastAsia="en-AU"/>
        </w:rPr>
      </w:pPr>
      <w:r>
        <w:rPr>
          <w:lang w:eastAsia="en-AU"/>
        </w:rPr>
        <w:t>To help prevent infection, follow these guidelines:</w:t>
      </w:r>
    </w:p>
    <w:p w:rsidR="00694E31" w:rsidRDefault="00694E31" w:rsidP="00181DB7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treat all floodwater as contaminated</w:t>
      </w:r>
    </w:p>
    <w:p w:rsidR="00694E31" w:rsidRDefault="00694E31" w:rsidP="00181DB7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wash your hands thoroughly with soap and water after:</w:t>
      </w:r>
    </w:p>
    <w:p w:rsidR="00694E31" w:rsidRDefault="00694E31" w:rsidP="00181DB7">
      <w:pPr>
        <w:pStyle w:val="ListParagraph"/>
        <w:numPr>
          <w:ilvl w:val="1"/>
          <w:numId w:val="9"/>
        </w:numPr>
        <w:rPr>
          <w:lang w:eastAsia="en-AU"/>
        </w:rPr>
      </w:pPr>
      <w:r>
        <w:rPr>
          <w:lang w:eastAsia="en-AU"/>
        </w:rPr>
        <w:t>contact with floodwater, mud and flood-affected items</w:t>
      </w:r>
    </w:p>
    <w:p w:rsidR="00694E31" w:rsidRDefault="00694E31" w:rsidP="00181DB7">
      <w:pPr>
        <w:pStyle w:val="ListParagraph"/>
        <w:numPr>
          <w:ilvl w:val="1"/>
          <w:numId w:val="9"/>
        </w:numPr>
        <w:rPr>
          <w:lang w:eastAsia="en-AU"/>
        </w:rPr>
      </w:pPr>
      <w:r>
        <w:rPr>
          <w:lang w:eastAsia="en-AU"/>
        </w:rPr>
        <w:t>cleaning up</w:t>
      </w:r>
    </w:p>
    <w:p w:rsidR="00694E31" w:rsidRDefault="00694E31" w:rsidP="00181DB7">
      <w:pPr>
        <w:pStyle w:val="ListParagraph"/>
        <w:numPr>
          <w:ilvl w:val="1"/>
          <w:numId w:val="9"/>
        </w:numPr>
        <w:rPr>
          <w:lang w:eastAsia="en-AU"/>
        </w:rPr>
      </w:pPr>
      <w:r>
        <w:rPr>
          <w:lang w:eastAsia="en-AU"/>
        </w:rPr>
        <w:t>going to the toilet</w:t>
      </w:r>
    </w:p>
    <w:p w:rsidR="00694E31" w:rsidRDefault="00694E31" w:rsidP="00181DB7">
      <w:pPr>
        <w:pStyle w:val="ListParagraph"/>
        <w:numPr>
          <w:ilvl w:val="1"/>
          <w:numId w:val="9"/>
        </w:numPr>
        <w:rPr>
          <w:lang w:eastAsia="en-AU"/>
        </w:rPr>
      </w:pPr>
      <w:r>
        <w:rPr>
          <w:lang w:eastAsia="en-AU"/>
        </w:rPr>
        <w:t>before eating food</w:t>
      </w:r>
    </w:p>
    <w:p w:rsidR="00694E31" w:rsidRDefault="00694E31" w:rsidP="00181DB7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avoid cut or abrasion contact with floodwater or contaminated materials</w:t>
      </w:r>
    </w:p>
    <w:p w:rsidR="00694E31" w:rsidRDefault="00694E31" w:rsidP="00181DB7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treat all cuts and abrasions with antiseptic and cover immediately</w:t>
      </w:r>
    </w:p>
    <w:p w:rsidR="00694E31" w:rsidRDefault="00694E31" w:rsidP="00181DB7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keep children away from mud and floodwaters</w:t>
      </w:r>
    </w:p>
    <w:p w:rsidR="00694E31" w:rsidRDefault="00694E31" w:rsidP="00181DB7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wear protective shoes if you’re going to be in contact with mud and floodwaters</w:t>
      </w:r>
    </w:p>
    <w:p w:rsidR="00694E31" w:rsidRDefault="00694E31" w:rsidP="00181DB7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wear gloves when handling flood affected items or mud</w:t>
      </w:r>
    </w:p>
    <w:p w:rsidR="00694E31" w:rsidRDefault="00694E31" w:rsidP="00181DB7">
      <w:pPr>
        <w:pStyle w:val="ListParagraph"/>
        <w:numPr>
          <w:ilvl w:val="0"/>
          <w:numId w:val="9"/>
        </w:numPr>
        <w:rPr>
          <w:lang w:eastAsia="en-AU"/>
        </w:rPr>
      </w:pPr>
      <w:proofErr w:type="gramStart"/>
      <w:r>
        <w:rPr>
          <w:lang w:eastAsia="en-AU"/>
        </w:rPr>
        <w:t>seek</w:t>
      </w:r>
      <w:proofErr w:type="gramEnd"/>
      <w:r>
        <w:rPr>
          <w:lang w:eastAsia="en-AU"/>
        </w:rPr>
        <w:t xml:space="preserve"> medical attention if you have wounds that are deep, red or swollen - check your tetanus vaccination status.</w:t>
      </w:r>
    </w:p>
    <w:p w:rsidR="00694E31" w:rsidRDefault="00694E31" w:rsidP="00694E31">
      <w:pPr>
        <w:rPr>
          <w:lang w:eastAsia="en-AU"/>
        </w:rPr>
      </w:pPr>
      <w:r>
        <w:rPr>
          <w:lang w:eastAsia="en-AU"/>
        </w:rPr>
        <w:t xml:space="preserve">If you or your family have severe vomiting or diarrhoea, seek medical attention. </w:t>
      </w:r>
    </w:p>
    <w:p w:rsidR="00694E31" w:rsidRDefault="00694E31" w:rsidP="00694E31">
      <w:pPr>
        <w:rPr>
          <w:lang w:eastAsia="en-AU"/>
        </w:rPr>
      </w:pPr>
      <w:r>
        <w:rPr>
          <w:lang w:eastAsia="en-AU"/>
        </w:rPr>
        <w:t xml:space="preserve">You will require extra fluids of electrolytes and sugars, such as </w:t>
      </w:r>
      <w:proofErr w:type="spellStart"/>
      <w:r>
        <w:rPr>
          <w:lang w:eastAsia="en-AU"/>
        </w:rPr>
        <w:t>Gastrolyte</w:t>
      </w:r>
      <w:proofErr w:type="spellEnd"/>
      <w:r>
        <w:rPr>
          <w:lang w:eastAsia="en-AU"/>
        </w:rPr>
        <w:t>, which can be purchased from local chemists.</w:t>
      </w:r>
    </w:p>
    <w:p w:rsidR="00694E31" w:rsidRPr="006861E4" w:rsidRDefault="00694E31" w:rsidP="006861E4">
      <w:pPr>
        <w:pStyle w:val="Heading2"/>
        <w:rPr>
          <w:lang w:eastAsia="en-AU"/>
        </w:rPr>
      </w:pPr>
      <w:bookmarkStart w:id="0" w:name="_GoBack"/>
      <w:bookmarkEnd w:id="0"/>
      <w:proofErr w:type="spellStart"/>
      <w:r>
        <w:rPr>
          <w:lang w:eastAsia="en-AU"/>
        </w:rPr>
        <w:t>Melioidosis</w:t>
      </w:r>
      <w:proofErr w:type="spellEnd"/>
    </w:p>
    <w:p w:rsidR="0031192A" w:rsidRDefault="00694E31" w:rsidP="00694E31">
      <w:pPr>
        <w:rPr>
          <w:lang w:eastAsia="en-AU"/>
        </w:rPr>
      </w:pPr>
      <w:proofErr w:type="spellStart"/>
      <w:r>
        <w:rPr>
          <w:lang w:eastAsia="en-AU"/>
        </w:rPr>
        <w:t>Melioidosis</w:t>
      </w:r>
      <w:proofErr w:type="spellEnd"/>
      <w:r>
        <w:rPr>
          <w:lang w:eastAsia="en-AU"/>
        </w:rPr>
        <w:t xml:space="preserve"> is a serious disease caused by bacteria that live in tropical soils and water. </w:t>
      </w:r>
    </w:p>
    <w:p w:rsidR="00694E31" w:rsidRDefault="00694E31" w:rsidP="00694E31">
      <w:pPr>
        <w:rPr>
          <w:lang w:eastAsia="en-AU"/>
        </w:rPr>
      </w:pPr>
      <w:r>
        <w:rPr>
          <w:lang w:eastAsia="en-AU"/>
        </w:rPr>
        <w:t>Heavy rainfall brings them up into the surface water and soil, where they can be picked up by the wind and spread in the air.</w:t>
      </w:r>
    </w:p>
    <w:p w:rsidR="00694E31" w:rsidRDefault="00694E31" w:rsidP="00694E31">
      <w:pPr>
        <w:rPr>
          <w:lang w:eastAsia="en-AU"/>
        </w:rPr>
      </w:pPr>
      <w:r>
        <w:rPr>
          <w:lang w:eastAsia="en-AU"/>
        </w:rPr>
        <w:t>Bacteria can enter the body through cuts and sores in your skin or through breathing in dust or droplets.</w:t>
      </w:r>
    </w:p>
    <w:p w:rsidR="00694E31" w:rsidRDefault="00694E31" w:rsidP="00694E31">
      <w:pPr>
        <w:rPr>
          <w:lang w:eastAsia="en-AU"/>
        </w:rPr>
      </w:pPr>
      <w:proofErr w:type="spellStart"/>
      <w:r>
        <w:rPr>
          <w:lang w:eastAsia="en-AU"/>
        </w:rPr>
        <w:t>Melioidosis</w:t>
      </w:r>
      <w:proofErr w:type="spellEnd"/>
      <w:r>
        <w:rPr>
          <w:lang w:eastAsia="en-AU"/>
        </w:rPr>
        <w:t xml:space="preserve"> requires urgent medical attention as it can be fatal if not treated with the right antibiotics.</w:t>
      </w:r>
    </w:p>
    <w:p w:rsidR="0031192A" w:rsidRDefault="0031192A" w:rsidP="0031192A">
      <w:pPr>
        <w:pStyle w:val="Heading3"/>
        <w:rPr>
          <w:lang w:eastAsia="en-AU"/>
        </w:rPr>
      </w:pPr>
      <w:r>
        <w:rPr>
          <w:lang w:eastAsia="en-AU"/>
        </w:rPr>
        <w:t>Who’s most at risk</w:t>
      </w:r>
    </w:p>
    <w:p w:rsidR="0031192A" w:rsidRDefault="00694E31" w:rsidP="00694E31">
      <w:pPr>
        <w:rPr>
          <w:lang w:eastAsia="en-AU"/>
        </w:rPr>
      </w:pPr>
      <w:r>
        <w:rPr>
          <w:lang w:eastAsia="en-AU"/>
        </w:rPr>
        <w:t>You’re most at risk</w:t>
      </w:r>
      <w:r w:rsidR="0031192A">
        <w:rPr>
          <w:lang w:eastAsia="en-AU"/>
        </w:rPr>
        <w:t xml:space="preserve"> of </w:t>
      </w:r>
      <w:proofErr w:type="spellStart"/>
      <w:r w:rsidR="0031192A" w:rsidRPr="0031192A">
        <w:rPr>
          <w:lang w:eastAsia="en-AU"/>
        </w:rPr>
        <w:t>Melioidosis</w:t>
      </w:r>
      <w:proofErr w:type="spellEnd"/>
      <w:r w:rsidR="0031192A">
        <w:rPr>
          <w:lang w:eastAsia="en-AU"/>
        </w:rPr>
        <w:t xml:space="preserve"> if you: </w:t>
      </w:r>
    </w:p>
    <w:p w:rsidR="0031192A" w:rsidRDefault="0031192A" w:rsidP="00181DB7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 xml:space="preserve">have diabetes, </w:t>
      </w:r>
      <w:r w:rsidR="00694E31">
        <w:rPr>
          <w:lang w:eastAsia="en-AU"/>
        </w:rPr>
        <w:t>kidne</w:t>
      </w:r>
      <w:r>
        <w:rPr>
          <w:lang w:eastAsia="en-AU"/>
        </w:rPr>
        <w:t>y or lung disease, or cancer</w:t>
      </w:r>
    </w:p>
    <w:p w:rsidR="0031192A" w:rsidRDefault="0031192A" w:rsidP="00181DB7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 xml:space="preserve">do </w:t>
      </w:r>
      <w:r w:rsidR="00694E31">
        <w:rPr>
          <w:lang w:eastAsia="en-AU"/>
        </w:rPr>
        <w:t>steroid therapy or other immunosuppressive treatment</w:t>
      </w:r>
    </w:p>
    <w:p w:rsidR="00694E31" w:rsidRDefault="0031192A" w:rsidP="00181DB7">
      <w:pPr>
        <w:pStyle w:val="ListParagraph"/>
        <w:numPr>
          <w:ilvl w:val="0"/>
          <w:numId w:val="10"/>
        </w:numPr>
        <w:rPr>
          <w:lang w:eastAsia="en-AU"/>
        </w:rPr>
      </w:pPr>
      <w:proofErr w:type="gramStart"/>
      <w:r>
        <w:rPr>
          <w:lang w:eastAsia="en-AU"/>
        </w:rPr>
        <w:t>drink</w:t>
      </w:r>
      <w:proofErr w:type="gramEnd"/>
      <w:r>
        <w:rPr>
          <w:lang w:eastAsia="en-AU"/>
        </w:rPr>
        <w:t xml:space="preserve"> a lot of alcohol</w:t>
      </w:r>
      <w:r w:rsidR="00694E31">
        <w:rPr>
          <w:lang w:eastAsia="en-AU"/>
        </w:rPr>
        <w:t xml:space="preserve">. </w:t>
      </w:r>
    </w:p>
    <w:p w:rsidR="00694E31" w:rsidRDefault="00694E31" w:rsidP="00694E31">
      <w:pPr>
        <w:rPr>
          <w:lang w:eastAsia="en-AU"/>
        </w:rPr>
      </w:pPr>
      <w:r>
        <w:rPr>
          <w:lang w:eastAsia="en-AU"/>
        </w:rPr>
        <w:lastRenderedPageBreak/>
        <w:t>People with these conditions should stay indoors if possible.</w:t>
      </w:r>
    </w:p>
    <w:p w:rsidR="0031192A" w:rsidRDefault="0031192A" w:rsidP="0031192A">
      <w:pPr>
        <w:pStyle w:val="Heading3"/>
        <w:rPr>
          <w:lang w:eastAsia="en-AU"/>
        </w:rPr>
      </w:pPr>
      <w:r>
        <w:rPr>
          <w:lang w:eastAsia="en-AU"/>
        </w:rPr>
        <w:t>Prevention</w:t>
      </w:r>
    </w:p>
    <w:p w:rsidR="00694E31" w:rsidRDefault="00694E31" w:rsidP="00694E31">
      <w:pPr>
        <w:rPr>
          <w:lang w:eastAsia="en-AU"/>
        </w:rPr>
      </w:pPr>
      <w:r>
        <w:rPr>
          <w:lang w:eastAsia="en-AU"/>
        </w:rPr>
        <w:t xml:space="preserve">To reduce the risk of </w:t>
      </w:r>
      <w:proofErr w:type="spellStart"/>
      <w:r w:rsidR="0031192A">
        <w:rPr>
          <w:lang w:eastAsia="en-AU"/>
        </w:rPr>
        <w:t>Melioidosis</w:t>
      </w:r>
      <w:proofErr w:type="spellEnd"/>
      <w:r w:rsidR="0031192A">
        <w:rPr>
          <w:lang w:eastAsia="en-AU"/>
        </w:rPr>
        <w:t>, you should:</w:t>
      </w:r>
    </w:p>
    <w:p w:rsidR="00694E31" w:rsidRDefault="00694E31" w:rsidP="00181DB7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wear approp</w:t>
      </w:r>
      <w:r w:rsidR="0031192A">
        <w:rPr>
          <w:lang w:eastAsia="en-AU"/>
        </w:rPr>
        <w:t>riate clothing - gloves, closed-</w:t>
      </w:r>
      <w:r>
        <w:rPr>
          <w:lang w:eastAsia="en-AU"/>
        </w:rPr>
        <w:t>in shoes, long pants and long sleeves shirts</w:t>
      </w:r>
    </w:p>
    <w:p w:rsidR="00694E31" w:rsidRDefault="00694E31" w:rsidP="00181DB7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shower or wash</w:t>
      </w:r>
      <w:r w:rsidR="0031192A">
        <w:rPr>
          <w:lang w:eastAsia="en-AU"/>
        </w:rPr>
        <w:t xml:space="preserve"> exposed areas </w:t>
      </w:r>
      <w:r>
        <w:rPr>
          <w:lang w:eastAsia="en-AU"/>
        </w:rPr>
        <w:t xml:space="preserve">after cleaning up </w:t>
      </w:r>
    </w:p>
    <w:p w:rsidR="00694E31" w:rsidRDefault="0031192A" w:rsidP="00181DB7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 xml:space="preserve">wear a facemask when using high-pressure hoses </w:t>
      </w:r>
      <w:r w:rsidR="00694E31">
        <w:rPr>
          <w:lang w:eastAsia="en-AU"/>
        </w:rPr>
        <w:t>- this is important for those who have existing health conditions</w:t>
      </w:r>
    </w:p>
    <w:p w:rsidR="00694E31" w:rsidRDefault="00694E31" w:rsidP="00181DB7">
      <w:pPr>
        <w:pStyle w:val="ListParagraph"/>
        <w:numPr>
          <w:ilvl w:val="0"/>
          <w:numId w:val="11"/>
        </w:numPr>
        <w:rPr>
          <w:lang w:eastAsia="en-AU"/>
        </w:rPr>
      </w:pPr>
      <w:proofErr w:type="gramStart"/>
      <w:r>
        <w:rPr>
          <w:lang w:eastAsia="en-AU"/>
        </w:rPr>
        <w:t>wash</w:t>
      </w:r>
      <w:proofErr w:type="gramEnd"/>
      <w:r>
        <w:rPr>
          <w:lang w:eastAsia="en-AU"/>
        </w:rPr>
        <w:t xml:space="preserve"> all cuts thoroughly with soap and </w:t>
      </w:r>
      <w:r w:rsidR="0031192A">
        <w:rPr>
          <w:lang w:eastAsia="en-AU"/>
        </w:rPr>
        <w:t xml:space="preserve">clean </w:t>
      </w:r>
      <w:r>
        <w:rPr>
          <w:lang w:eastAsia="en-AU"/>
        </w:rPr>
        <w:t xml:space="preserve">water, and cover </w:t>
      </w:r>
      <w:r w:rsidR="0031192A">
        <w:rPr>
          <w:lang w:eastAsia="en-AU"/>
        </w:rPr>
        <w:t>them with</w:t>
      </w:r>
      <w:r>
        <w:rPr>
          <w:lang w:eastAsia="en-AU"/>
        </w:rPr>
        <w:t xml:space="preserve"> a bandage</w:t>
      </w:r>
      <w:r w:rsidR="0031192A">
        <w:rPr>
          <w:lang w:eastAsia="en-AU"/>
        </w:rPr>
        <w:t xml:space="preserve"> - i</w:t>
      </w:r>
      <w:r>
        <w:rPr>
          <w:lang w:eastAsia="en-AU"/>
        </w:rPr>
        <w:t>f the wound is not healing or it becomes infected, seek medical advice.</w:t>
      </w:r>
    </w:p>
    <w:p w:rsidR="0031192A" w:rsidRDefault="0031192A" w:rsidP="0031192A">
      <w:pPr>
        <w:pStyle w:val="Heading3"/>
        <w:rPr>
          <w:lang w:eastAsia="en-AU"/>
        </w:rPr>
      </w:pPr>
      <w:r>
        <w:rPr>
          <w:lang w:eastAsia="en-AU"/>
        </w:rPr>
        <w:t>Symptoms</w:t>
      </w:r>
    </w:p>
    <w:p w:rsidR="00694E31" w:rsidRDefault="00694E31" w:rsidP="00694E31">
      <w:pPr>
        <w:rPr>
          <w:lang w:eastAsia="en-AU"/>
        </w:rPr>
      </w:pPr>
      <w:r>
        <w:rPr>
          <w:lang w:eastAsia="en-AU"/>
        </w:rPr>
        <w:t xml:space="preserve">Symptoms can develop a few days after exposure. These include fever, headaches, </w:t>
      </w:r>
      <w:proofErr w:type="gramStart"/>
      <w:r>
        <w:rPr>
          <w:lang w:eastAsia="en-AU"/>
        </w:rPr>
        <w:t>confusion</w:t>
      </w:r>
      <w:proofErr w:type="gramEnd"/>
      <w:r>
        <w:rPr>
          <w:lang w:eastAsia="en-AU"/>
        </w:rPr>
        <w:t xml:space="preserve"> a</w:t>
      </w:r>
      <w:r w:rsidR="0031192A">
        <w:rPr>
          <w:lang w:eastAsia="en-AU"/>
        </w:rPr>
        <w:t>nd breathing difficulties.</w:t>
      </w:r>
    </w:p>
    <w:p w:rsidR="000A0EF2" w:rsidRDefault="0031192A" w:rsidP="000A0EF2">
      <w:pPr>
        <w:rPr>
          <w:lang w:eastAsia="en-AU"/>
        </w:rPr>
      </w:pPr>
      <w:r>
        <w:rPr>
          <w:lang w:eastAsia="en-AU"/>
        </w:rPr>
        <w:t xml:space="preserve">If concerned about </w:t>
      </w:r>
      <w:proofErr w:type="spellStart"/>
      <w:r>
        <w:rPr>
          <w:lang w:eastAsia="en-AU"/>
        </w:rPr>
        <w:t>M</w:t>
      </w:r>
      <w:r w:rsidR="00694E31">
        <w:rPr>
          <w:lang w:eastAsia="en-AU"/>
        </w:rPr>
        <w:t>elioidosis</w:t>
      </w:r>
      <w:proofErr w:type="spellEnd"/>
      <w:r>
        <w:rPr>
          <w:lang w:eastAsia="en-AU"/>
        </w:rPr>
        <w:t>,</w:t>
      </w:r>
      <w:r w:rsidR="00694E31">
        <w:rPr>
          <w:lang w:eastAsia="en-AU"/>
        </w:rPr>
        <w:t xml:space="preserve"> contact you</w:t>
      </w:r>
      <w:r>
        <w:rPr>
          <w:lang w:eastAsia="en-AU"/>
        </w:rPr>
        <w:t>r local clinic, GP or hospital.</w:t>
      </w:r>
    </w:p>
    <w:p w:rsidR="00694E31" w:rsidRDefault="0031192A" w:rsidP="0031192A">
      <w:pPr>
        <w:pStyle w:val="Heading2"/>
        <w:rPr>
          <w:lang w:eastAsia="en-AU"/>
        </w:rPr>
      </w:pPr>
      <w:r>
        <w:rPr>
          <w:lang w:eastAsia="en-AU"/>
        </w:rPr>
        <w:t>Mosquito-</w:t>
      </w:r>
      <w:r w:rsidR="00694E31">
        <w:rPr>
          <w:lang w:eastAsia="en-AU"/>
        </w:rPr>
        <w:t>b</w:t>
      </w:r>
      <w:r>
        <w:rPr>
          <w:lang w:eastAsia="en-AU"/>
        </w:rPr>
        <w:t xml:space="preserve">orne </w:t>
      </w:r>
      <w:r w:rsidR="00694E31">
        <w:rPr>
          <w:lang w:eastAsia="en-AU"/>
        </w:rPr>
        <w:t>diseases</w:t>
      </w:r>
    </w:p>
    <w:p w:rsidR="00694E31" w:rsidRDefault="00373D75" w:rsidP="00694E31">
      <w:pPr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73910" cy="1335405"/>
            <wp:effectExtent l="0" t="0" r="2540" b="0"/>
            <wp:wrapThrough wrapText="bothSides">
              <wp:wrapPolygon edited="0">
                <wp:start x="0" y="0"/>
                <wp:lineTo x="0" y="21261"/>
                <wp:lineTo x="21428" y="21261"/>
                <wp:lineTo x="21428" y="0"/>
                <wp:lineTo x="0" y="0"/>
              </wp:wrapPolygon>
            </wp:wrapThrough>
            <wp:docPr id="2" name="Picture 2" descr="356 Mosquito In Black And Whi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6 Mosquito In Black And Whi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92A">
        <w:rPr>
          <w:lang w:eastAsia="en-AU"/>
        </w:rPr>
        <w:t xml:space="preserve">Some </w:t>
      </w:r>
      <w:r w:rsidR="00694E31">
        <w:rPr>
          <w:lang w:eastAsia="en-AU"/>
        </w:rPr>
        <w:t xml:space="preserve">mosquitoes in the Northern Territory </w:t>
      </w:r>
      <w:r w:rsidR="0031192A">
        <w:rPr>
          <w:lang w:eastAsia="en-AU"/>
        </w:rPr>
        <w:t>can spread</w:t>
      </w:r>
      <w:r w:rsidR="00694E31">
        <w:rPr>
          <w:lang w:eastAsia="en-AU"/>
        </w:rPr>
        <w:t xml:space="preserve"> diseases</w:t>
      </w:r>
      <w:r w:rsidR="0031192A">
        <w:rPr>
          <w:lang w:eastAsia="en-AU"/>
        </w:rPr>
        <w:t xml:space="preserve"> to humans, pets and livestock.</w:t>
      </w:r>
    </w:p>
    <w:p w:rsidR="0031192A" w:rsidRDefault="0031192A" w:rsidP="00694E31">
      <w:pPr>
        <w:rPr>
          <w:lang w:eastAsia="en-AU"/>
        </w:rPr>
      </w:pPr>
      <w:r>
        <w:rPr>
          <w:lang w:eastAsia="en-AU"/>
        </w:rPr>
        <w:t xml:space="preserve">After heavy rainfall, </w:t>
      </w:r>
      <w:r w:rsidR="00055A59">
        <w:rPr>
          <w:lang w:eastAsia="en-AU"/>
        </w:rPr>
        <w:t xml:space="preserve">mosquito activity increases and </w:t>
      </w:r>
      <w:r w:rsidR="00694E31">
        <w:rPr>
          <w:lang w:eastAsia="en-AU"/>
        </w:rPr>
        <w:t xml:space="preserve">pooled water provides ideal breeding sites for </w:t>
      </w:r>
      <w:r>
        <w:rPr>
          <w:lang w:eastAsia="en-AU"/>
        </w:rPr>
        <w:t>them</w:t>
      </w:r>
      <w:r w:rsidR="00694E31">
        <w:rPr>
          <w:lang w:eastAsia="en-AU"/>
        </w:rPr>
        <w:t xml:space="preserve">. </w:t>
      </w:r>
    </w:p>
    <w:p w:rsidR="00694E31" w:rsidRDefault="00055A59" w:rsidP="00694E31">
      <w:pPr>
        <w:rPr>
          <w:lang w:eastAsia="en-AU"/>
        </w:rPr>
      </w:pPr>
      <w:r>
        <w:rPr>
          <w:lang w:eastAsia="en-AU"/>
        </w:rPr>
        <w:t>With</w:t>
      </w:r>
      <w:r w:rsidR="00694E31">
        <w:rPr>
          <w:lang w:eastAsia="en-AU"/>
        </w:rPr>
        <w:t xml:space="preserve"> large numbers of mosquitoes</w:t>
      </w:r>
      <w:r>
        <w:rPr>
          <w:lang w:eastAsia="en-AU"/>
        </w:rPr>
        <w:t>, you’re</w:t>
      </w:r>
      <w:r w:rsidR="00694E31">
        <w:rPr>
          <w:lang w:eastAsia="en-AU"/>
        </w:rPr>
        <w:t xml:space="preserve"> </w:t>
      </w:r>
      <w:r>
        <w:rPr>
          <w:lang w:eastAsia="en-AU"/>
        </w:rPr>
        <w:t xml:space="preserve">more at </w:t>
      </w:r>
      <w:r w:rsidR="00694E31">
        <w:rPr>
          <w:lang w:eastAsia="en-AU"/>
        </w:rPr>
        <w:t xml:space="preserve">risk of </w:t>
      </w:r>
      <w:r>
        <w:rPr>
          <w:lang w:eastAsia="en-AU"/>
        </w:rPr>
        <w:t>getting a mosquito-borne disease.</w:t>
      </w:r>
      <w:r w:rsidR="00373D75" w:rsidRPr="00373D75">
        <w:t xml:space="preserve"> </w:t>
      </w:r>
    </w:p>
    <w:p w:rsidR="00055A59" w:rsidRDefault="00055A59" w:rsidP="00055A59">
      <w:pPr>
        <w:pStyle w:val="Heading3"/>
        <w:rPr>
          <w:lang w:eastAsia="en-AU"/>
        </w:rPr>
      </w:pPr>
      <w:r>
        <w:rPr>
          <w:lang w:eastAsia="en-AU"/>
        </w:rPr>
        <w:t>Prevention</w:t>
      </w:r>
    </w:p>
    <w:p w:rsidR="00694E31" w:rsidRDefault="00694E31" w:rsidP="00694E31">
      <w:pPr>
        <w:rPr>
          <w:lang w:eastAsia="en-AU"/>
        </w:rPr>
      </w:pPr>
      <w:r>
        <w:rPr>
          <w:lang w:eastAsia="en-AU"/>
        </w:rPr>
        <w:t>Prote</w:t>
      </w:r>
      <w:r w:rsidR="00055A59">
        <w:rPr>
          <w:lang w:eastAsia="en-AU"/>
        </w:rPr>
        <w:t>ct yourself against mosquitoes by:</w:t>
      </w:r>
    </w:p>
    <w:p w:rsidR="00694E31" w:rsidRDefault="00694E31" w:rsidP="00181DB7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staying indoors w</w:t>
      </w:r>
      <w:r w:rsidR="00055A59">
        <w:rPr>
          <w:lang w:eastAsia="en-AU"/>
        </w:rPr>
        <w:t xml:space="preserve">hen mosquitoes are most active – 2 </w:t>
      </w:r>
      <w:r>
        <w:rPr>
          <w:lang w:eastAsia="en-AU"/>
        </w:rPr>
        <w:t>hours before sunset, duri</w:t>
      </w:r>
      <w:r w:rsidR="00055A59">
        <w:rPr>
          <w:lang w:eastAsia="en-AU"/>
        </w:rPr>
        <w:t>ng the night and around sunrise</w:t>
      </w:r>
    </w:p>
    <w:p w:rsidR="00694E31" w:rsidRDefault="00694E31" w:rsidP="00181DB7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wea</w:t>
      </w:r>
      <w:r w:rsidR="00055A59">
        <w:rPr>
          <w:lang w:eastAsia="en-AU"/>
        </w:rPr>
        <w:t>r loose, light-</w:t>
      </w:r>
      <w:r>
        <w:rPr>
          <w:lang w:eastAsia="en-AU"/>
        </w:rPr>
        <w:t>coloured protective clothing when outdoors that cover your feet, legs and arms</w:t>
      </w:r>
    </w:p>
    <w:p w:rsidR="00055A59" w:rsidRDefault="00694E31" w:rsidP="00181DB7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 xml:space="preserve">use insect repellents containing DEET, </w:t>
      </w:r>
      <w:proofErr w:type="spellStart"/>
      <w:r>
        <w:rPr>
          <w:lang w:eastAsia="en-AU"/>
        </w:rPr>
        <w:t>picaridin</w:t>
      </w:r>
      <w:proofErr w:type="spellEnd"/>
      <w:r>
        <w:rPr>
          <w:lang w:eastAsia="en-AU"/>
        </w:rPr>
        <w:t xml:space="preserve"> or oil of lemon eucalypt (PMD)</w:t>
      </w:r>
    </w:p>
    <w:p w:rsidR="00055A59" w:rsidRDefault="00694E31" w:rsidP="00181DB7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removing po</w:t>
      </w:r>
      <w:r w:rsidR="00055A59">
        <w:rPr>
          <w:lang w:eastAsia="en-AU"/>
        </w:rPr>
        <w:t>tential mosquito breeding sites -</w:t>
      </w:r>
      <w:r>
        <w:rPr>
          <w:lang w:eastAsia="en-AU"/>
        </w:rPr>
        <w:t xml:space="preserve"> store u</w:t>
      </w:r>
      <w:r w:rsidR="00055A59">
        <w:rPr>
          <w:lang w:eastAsia="en-AU"/>
        </w:rPr>
        <w:t xml:space="preserve">pside down or place under cover </w:t>
      </w:r>
      <w:r>
        <w:rPr>
          <w:lang w:eastAsia="en-AU"/>
        </w:rPr>
        <w:t>any</w:t>
      </w:r>
      <w:r w:rsidR="00055A59">
        <w:rPr>
          <w:lang w:eastAsia="en-AU"/>
        </w:rPr>
        <w:t xml:space="preserve"> containers that can hold water like</w:t>
      </w:r>
      <w:r>
        <w:rPr>
          <w:lang w:eastAsia="en-AU"/>
        </w:rPr>
        <w:t xml:space="preserve"> wheelbarrows, buckets, plant drip trays and old tyres</w:t>
      </w:r>
    </w:p>
    <w:p w:rsidR="00055A59" w:rsidRDefault="00694E31" w:rsidP="00181DB7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maintaining your swimming pool</w:t>
      </w:r>
    </w:p>
    <w:p w:rsidR="00055A59" w:rsidRDefault="00694E31" w:rsidP="00181DB7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keeping fish ponds stocked with fish</w:t>
      </w:r>
    </w:p>
    <w:p w:rsidR="00055A59" w:rsidRDefault="00694E31" w:rsidP="00181DB7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repairing damaged screens on rainwater and septic tanks</w:t>
      </w:r>
    </w:p>
    <w:p w:rsidR="000A0EF2" w:rsidRPr="00C62A34" w:rsidRDefault="00694E31" w:rsidP="000A0EF2">
      <w:pPr>
        <w:pStyle w:val="ListParagraph"/>
        <w:numPr>
          <w:ilvl w:val="0"/>
          <w:numId w:val="12"/>
        </w:numPr>
        <w:rPr>
          <w:lang w:eastAsia="en-AU"/>
        </w:rPr>
      </w:pPr>
      <w:proofErr w:type="gramStart"/>
      <w:r>
        <w:rPr>
          <w:lang w:eastAsia="en-AU"/>
        </w:rPr>
        <w:t>ensure</w:t>
      </w:r>
      <w:proofErr w:type="gramEnd"/>
      <w:r>
        <w:rPr>
          <w:lang w:eastAsia="en-AU"/>
        </w:rPr>
        <w:t xml:space="preserve"> roof gutters are free draining</w:t>
      </w:r>
      <w:r w:rsidR="00055A59">
        <w:rPr>
          <w:lang w:eastAsia="en-AU"/>
        </w:rPr>
        <w:t>.</w:t>
      </w:r>
    </w:p>
    <w:sectPr w:rsidR="000A0EF2" w:rsidRPr="00C62A34" w:rsidSect="00A56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45" w:rsidRDefault="00E01945" w:rsidP="007332FF">
      <w:r>
        <w:separator/>
      </w:r>
    </w:p>
  </w:endnote>
  <w:endnote w:type="continuationSeparator" w:id="0">
    <w:p w:rsidR="00E01945" w:rsidRDefault="00E0194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Pr="00055A59" w:rsidRDefault="00055A59" w:rsidP="00D47DC7">
          <w:pPr>
            <w:spacing w:after="0"/>
            <w:rPr>
              <w:rStyle w:val="PageNumber"/>
              <w:b/>
            </w:rPr>
          </w:pPr>
          <w:r w:rsidRPr="00055A59">
            <w:rPr>
              <w:rStyle w:val="PageNumber"/>
              <w:b/>
            </w:rPr>
            <w:t>SecureNT</w:t>
          </w:r>
        </w:p>
        <w:p w:rsidR="00D47DC7" w:rsidRPr="00CE6614" w:rsidRDefault="00E01945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55A59">
                <w:rPr>
                  <w:rStyle w:val="PageNumber"/>
                </w:rPr>
                <w:t>14 March 2023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861E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861E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Pr="00055A59" w:rsidRDefault="00055A59" w:rsidP="00D47DC7">
          <w:pPr>
            <w:spacing w:after="0"/>
            <w:rPr>
              <w:rStyle w:val="PageNumber"/>
              <w:b/>
            </w:rPr>
          </w:pPr>
          <w:r w:rsidRPr="00055A59">
            <w:rPr>
              <w:rStyle w:val="PageNumber"/>
              <w:b/>
            </w:rPr>
            <w:t>Secure NT</w:t>
          </w:r>
        </w:p>
        <w:p w:rsidR="00D47DC7" w:rsidRPr="00CE6614" w:rsidRDefault="00E01945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55A59">
                <w:rPr>
                  <w:rStyle w:val="PageNumber"/>
                </w:rPr>
                <w:t>14 March 2023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861E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861E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45" w:rsidRDefault="00E01945" w:rsidP="007332FF">
      <w:r>
        <w:separator/>
      </w:r>
    </w:p>
  </w:footnote>
  <w:footnote w:type="continuationSeparator" w:id="0">
    <w:p w:rsidR="00E01945" w:rsidRDefault="00E0194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E01945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94E31">
          <w:t>Infectious diseases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694E31" w:rsidP="00435082">
        <w:pPr>
          <w:pStyle w:val="Title"/>
        </w:pPr>
        <w:r w:rsidRPr="00694E31">
          <w:rPr>
            <w:rStyle w:val="TitleChar"/>
          </w:rPr>
          <w:t>Infectious diseases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19F"/>
    <w:multiLevelType w:val="hybridMultilevel"/>
    <w:tmpl w:val="9418F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64F62E0"/>
    <w:multiLevelType w:val="hybridMultilevel"/>
    <w:tmpl w:val="EBB03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1915D8C"/>
    <w:multiLevelType w:val="hybridMultilevel"/>
    <w:tmpl w:val="E5360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99915B6"/>
    <w:multiLevelType w:val="hybridMultilevel"/>
    <w:tmpl w:val="2AC2A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37"/>
  </w:num>
  <w:num w:numId="4">
    <w:abstractNumId w:val="24"/>
  </w:num>
  <w:num w:numId="5">
    <w:abstractNumId w:val="17"/>
  </w:num>
  <w:num w:numId="6">
    <w:abstractNumId w:val="8"/>
  </w:num>
  <w:num w:numId="7">
    <w:abstractNumId w:val="27"/>
  </w:num>
  <w:num w:numId="8">
    <w:abstractNumId w:val="16"/>
  </w:num>
  <w:num w:numId="9">
    <w:abstractNumId w:val="26"/>
  </w:num>
  <w:num w:numId="10">
    <w:abstractNumId w:val="0"/>
  </w:num>
  <w:num w:numId="11">
    <w:abstractNumId w:val="13"/>
  </w:num>
  <w:num w:numId="12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31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5A59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0EF2"/>
    <w:rsid w:val="000A4317"/>
    <w:rsid w:val="000A559C"/>
    <w:rsid w:val="000B26F1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44B2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1DB7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192A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3D75"/>
    <w:rsid w:val="00377B21"/>
    <w:rsid w:val="00382A7F"/>
    <w:rsid w:val="00390862"/>
    <w:rsid w:val="00390CE3"/>
    <w:rsid w:val="00391708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33AA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4A6A"/>
    <w:rsid w:val="005B5AC2"/>
    <w:rsid w:val="005C2833"/>
    <w:rsid w:val="005E144D"/>
    <w:rsid w:val="005E1500"/>
    <w:rsid w:val="005E3A43"/>
    <w:rsid w:val="005F0B17"/>
    <w:rsid w:val="005F6602"/>
    <w:rsid w:val="005F77C7"/>
    <w:rsid w:val="00614380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861E4"/>
    <w:rsid w:val="0069114B"/>
    <w:rsid w:val="006944C1"/>
    <w:rsid w:val="00694E3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513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557C1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1945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F01B2"/>
  <w15:docId w15:val="{979CB1B4-2DE9-403B-BCAB-65E143C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30C3B8-7AA9-43A3-8D71-0E9AE827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Infectious diseases</vt:lpstr>
    </vt:vector>
  </TitlesOfParts>
  <Company>&lt;NAME&gt;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Infectious diseases</dc:title>
  <dc:creator>Valaree Lola Chuah</dc:creator>
  <cp:lastModifiedBy>Valaree Lola Chuah</cp:lastModifiedBy>
  <cp:revision>7</cp:revision>
  <cp:lastPrinted>2019-07-29T01:45:00Z</cp:lastPrinted>
  <dcterms:created xsi:type="dcterms:W3CDTF">2023-03-14T04:22:00Z</dcterms:created>
  <dcterms:modified xsi:type="dcterms:W3CDTF">2023-03-14T22:08:00Z</dcterms:modified>
</cp:coreProperties>
</file>