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B3" w:rsidRDefault="009176E1" w:rsidP="007469B3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</wp:posOffset>
            </wp:positionV>
            <wp:extent cx="2512060" cy="2261870"/>
            <wp:effectExtent l="0" t="0" r="2540" b="5080"/>
            <wp:wrapSquare wrapText="bothSides"/>
            <wp:docPr id="3" name="Picture 3" descr="49,300 Repair Man Illustrations &amp; Clip Art - iStock | Home repair man, Car  repair man, Repair ma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9,300 Repair Man Illustrations &amp; Clip Art - iStock | Home repair man, Car  repair man, Repair man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B3">
        <w:t>After a flood, your house may need repairs.</w:t>
      </w:r>
      <w:r w:rsidRPr="009176E1">
        <w:t xml:space="preserve"> </w:t>
      </w:r>
    </w:p>
    <w:p w:rsidR="007469B3" w:rsidRDefault="007469B3" w:rsidP="006165F2">
      <w:pPr>
        <w:pStyle w:val="Heading1"/>
      </w:pPr>
      <w:r>
        <w:t>Draining under the house</w:t>
      </w:r>
    </w:p>
    <w:p w:rsidR="007469B3" w:rsidRDefault="007469B3" w:rsidP="007469B3">
      <w:r>
        <w:t>It may be necessary to dig a pit or cut a trapdoor in the floor to pump out the water that has collected.</w:t>
      </w:r>
    </w:p>
    <w:p w:rsidR="007469B3" w:rsidRDefault="007469B3" w:rsidP="007469B3">
      <w:r>
        <w:t>If you don’t feel confident doing this, get advice from a tradesperson.</w:t>
      </w:r>
    </w:p>
    <w:p w:rsidR="007469B3" w:rsidRDefault="007469B3" w:rsidP="007469B3">
      <w:r>
        <w:t>Increase the airflow under the house by digging out plants and leaving the access doors open.</w:t>
      </w:r>
    </w:p>
    <w:p w:rsidR="007469B3" w:rsidRDefault="007469B3" w:rsidP="006165F2">
      <w:pPr>
        <w:pStyle w:val="Heading1"/>
      </w:pPr>
      <w:r>
        <w:t>Outdoor shed</w:t>
      </w:r>
    </w:p>
    <w:p w:rsidR="007469B3" w:rsidRDefault="007469B3" w:rsidP="007469B3">
      <w:r>
        <w:t>Hand tools should be dried - a blow drier will help. Electrical tools should be checked by an electrician before use.</w:t>
      </w:r>
    </w:p>
    <w:p w:rsidR="007469B3" w:rsidRDefault="007469B3" w:rsidP="007469B3">
      <w:r>
        <w:t>Use a water-repelling spray such as WD-40 lubricant on hinges and joints.</w:t>
      </w:r>
    </w:p>
    <w:p w:rsidR="007469B3" w:rsidRDefault="007469B3" w:rsidP="007469B3">
      <w:r>
        <w:t>Sporting equipment can be cleaned using normal cleaning products and disinfectant. Paints and poisons should be disposed of appropriately and safely.</w:t>
      </w:r>
    </w:p>
    <w:p w:rsidR="007469B3" w:rsidRDefault="007469B3" w:rsidP="006165F2">
      <w:pPr>
        <w:pStyle w:val="Heading1"/>
      </w:pPr>
      <w:r>
        <w:t>Barbecue</w:t>
      </w:r>
    </w:p>
    <w:p w:rsidR="007469B3" w:rsidRDefault="007469B3" w:rsidP="007469B3">
      <w:r>
        <w:t>You should have a plumber check the gas fittings for your barbecue.</w:t>
      </w:r>
    </w:p>
    <w:p w:rsidR="007469B3" w:rsidRDefault="007469B3" w:rsidP="007469B3">
      <w:r>
        <w:t>Clean and disinfect the barbecue plate thoroughly.</w:t>
      </w:r>
    </w:p>
    <w:p w:rsidR="007469B3" w:rsidRDefault="007469B3" w:rsidP="006165F2">
      <w:pPr>
        <w:pStyle w:val="Heading1"/>
      </w:pPr>
      <w:r>
        <w:t>Concrete block work</w:t>
      </w:r>
    </w:p>
    <w:p w:rsidR="007469B3" w:rsidRDefault="007469B3" w:rsidP="007469B3">
      <w:r>
        <w:t>Mud on the walls will make them look unsightly. It can stick firmly but will not have a serious effect.</w:t>
      </w:r>
    </w:p>
    <w:p w:rsidR="007469B3" w:rsidRDefault="007469B3" w:rsidP="007469B3">
      <w:r>
        <w:t>It should be cleaned off using water, detergent and a stiff nylon or bristle brush.</w:t>
      </w:r>
    </w:p>
    <w:p w:rsidR="007469B3" w:rsidRDefault="007469B3" w:rsidP="007469B3">
      <w:r>
        <w:t>Using acid to clean it is not a good idea as this can cause staining.</w:t>
      </w:r>
    </w:p>
    <w:p w:rsidR="007469B3" w:rsidRDefault="007469B3" w:rsidP="007469B3">
      <w:r>
        <w:t>As the walls dry out there is a fair risk of white salt growth on the bricks or block work.</w:t>
      </w:r>
    </w:p>
    <w:p w:rsidR="007469B3" w:rsidRDefault="007469B3" w:rsidP="007469B3">
      <w:r>
        <w:t>This is not serious and should stop when the wall is fully dried. In most cases it can be removed by brushing with a hard broom. Acid treatments may be effective as a last resort.</w:t>
      </w:r>
    </w:p>
    <w:p w:rsidR="007469B3" w:rsidRDefault="007469B3" w:rsidP="006165F2">
      <w:pPr>
        <w:pStyle w:val="Heading1"/>
      </w:pPr>
      <w:r>
        <w:t>Floors</w:t>
      </w:r>
    </w:p>
    <w:p w:rsidR="007469B3" w:rsidRDefault="007469B3" w:rsidP="007469B3">
      <w:r>
        <w:t>Do not attempt to straighten warped or buckled wood floors until they have dried out. Wood and plywood expand when wet but return to near-original dimensions when dry.</w:t>
      </w:r>
    </w:p>
    <w:p w:rsidR="007469B3" w:rsidRDefault="007469B3" w:rsidP="007469B3">
      <w:r>
        <w:t>Flooring may require replacing, refastening or refinishing. If there is any uncertainty, wait until after drying is complete to make the decision.</w:t>
      </w:r>
    </w:p>
    <w:p w:rsidR="007469B3" w:rsidRDefault="007469B3" w:rsidP="007469B3">
      <w:r>
        <w:lastRenderedPageBreak/>
        <w:t>Remove floor coverings to allow the flooring to dry. Mop off excess water as soon as possible.</w:t>
      </w:r>
    </w:p>
    <w:p w:rsidR="007469B3" w:rsidRDefault="007469B3" w:rsidP="006165F2">
      <w:pPr>
        <w:pStyle w:val="Heading1"/>
      </w:pPr>
      <w:r>
        <w:t>Brickwork</w:t>
      </w:r>
    </w:p>
    <w:p w:rsidR="007469B3" w:rsidRDefault="007469B3" w:rsidP="007469B3">
      <w:r>
        <w:t>Do not rush into brickwork repairs.</w:t>
      </w:r>
    </w:p>
    <w:p w:rsidR="007469B3" w:rsidRDefault="007469B3" w:rsidP="007469B3">
      <w:r>
        <w:t>Wait until there is a fair chance the home has dried out and all movement has ceased before patching any cracks.</w:t>
      </w:r>
    </w:p>
    <w:p w:rsidR="007469B3" w:rsidRDefault="007469B3" w:rsidP="007469B3">
      <w:r>
        <w:t>Some cracks may actually close up as the foundation dries out.</w:t>
      </w:r>
    </w:p>
    <w:p w:rsidR="007469B3" w:rsidRDefault="007469B3" w:rsidP="007469B3">
      <w:r>
        <w:t>Minor cracks are not serious in brick veneer structures as there is usually a large margin of structural safety.</w:t>
      </w:r>
    </w:p>
    <w:p w:rsidR="007469B3" w:rsidRDefault="007469B3" w:rsidP="006165F2">
      <w:pPr>
        <w:pStyle w:val="Heading1"/>
      </w:pPr>
      <w:r>
        <w:t>Joinery</w:t>
      </w:r>
    </w:p>
    <w:p w:rsidR="007469B3" w:rsidRDefault="007469B3" w:rsidP="007469B3">
      <w:r>
        <w:t>Do not rush into repairing things until the timber has had a chance to dry.</w:t>
      </w:r>
    </w:p>
    <w:p w:rsidR="007469B3" w:rsidRDefault="007469B3" w:rsidP="007469B3">
      <w:r>
        <w:t>A door may have swollen and jammed while it’s still wet. Wait until it’s dry - it will probably fit again.</w:t>
      </w:r>
    </w:p>
    <w:p w:rsidR="007469B3" w:rsidRDefault="007469B3" w:rsidP="007469B3">
      <w:r>
        <w:t>It may help to take off the architraves to help drying.</w:t>
      </w:r>
    </w:p>
    <w:p w:rsidR="007469B3" w:rsidRDefault="007469B3" w:rsidP="006165F2">
      <w:pPr>
        <w:pStyle w:val="Heading1"/>
      </w:pPr>
      <w:r>
        <w:t>Particle board</w:t>
      </w:r>
    </w:p>
    <w:p w:rsidR="007469B3" w:rsidRDefault="007469B3" w:rsidP="007469B3">
      <w:r>
        <w:t>Particle board is likely to lose strength after being wet.</w:t>
      </w:r>
    </w:p>
    <w:p w:rsidR="007469B3" w:rsidRDefault="007469B3" w:rsidP="007469B3">
      <w:r>
        <w:t>Any parts carrying weight should be very carefully checked, particularly if they show any sign of swelling.</w:t>
      </w:r>
    </w:p>
    <w:p w:rsidR="007469B3" w:rsidRDefault="007469B3" w:rsidP="006165F2">
      <w:pPr>
        <w:pStyle w:val="Heading1"/>
      </w:pPr>
      <w:r>
        <w:t>Plaster sheet</w:t>
      </w:r>
    </w:p>
    <w:p w:rsidR="007469B3" w:rsidRDefault="007469B3" w:rsidP="007469B3">
      <w:r>
        <w:t>Plaster sheet is very weak when wet but may recover its strength when dry.</w:t>
      </w:r>
    </w:p>
    <w:p w:rsidR="00614380" w:rsidRPr="007469B3" w:rsidRDefault="007469B3" w:rsidP="007469B3">
      <w:r>
        <w:t>If it’s damaged, get any load off it and let it dry. It will probably be alright, particularly if reinforced with glass fibre.</w:t>
      </w:r>
    </w:p>
    <w:sectPr w:rsidR="00614380" w:rsidRPr="007469B3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04" w:rsidRDefault="002A6D04" w:rsidP="007332FF">
      <w:r>
        <w:separator/>
      </w:r>
    </w:p>
  </w:endnote>
  <w:endnote w:type="continuationSeparator" w:id="0">
    <w:p w:rsidR="002A6D04" w:rsidRDefault="002A6D04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7469B3" w:rsidRDefault="007469B3" w:rsidP="00D47DC7">
          <w:pPr>
            <w:spacing w:after="0"/>
            <w:rPr>
              <w:rStyle w:val="PageNumber"/>
              <w:b/>
            </w:rPr>
          </w:pPr>
          <w:proofErr w:type="spellStart"/>
          <w:r w:rsidRPr="007469B3">
            <w:rPr>
              <w:rStyle w:val="PageNumber"/>
              <w:b/>
            </w:rPr>
            <w:t>SecureNT</w:t>
          </w:r>
          <w:proofErr w:type="spellEnd"/>
        </w:p>
        <w:p w:rsidR="00D47DC7" w:rsidRPr="00CE6614" w:rsidRDefault="002A6D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469B3">
                <w:rPr>
                  <w:rStyle w:val="PageNumber"/>
                </w:rPr>
                <w:t>14 March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3584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3584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7469B3" w:rsidRDefault="007469B3" w:rsidP="00D47DC7">
          <w:pPr>
            <w:spacing w:after="0"/>
            <w:rPr>
              <w:rStyle w:val="PageNumber"/>
              <w:b/>
            </w:rPr>
          </w:pPr>
          <w:proofErr w:type="spellStart"/>
          <w:r w:rsidRPr="007469B3">
            <w:rPr>
              <w:rStyle w:val="PageNumber"/>
              <w:b/>
            </w:rPr>
            <w:t>SecureNT</w:t>
          </w:r>
          <w:proofErr w:type="spellEnd"/>
        </w:p>
        <w:p w:rsidR="00D47DC7" w:rsidRPr="00CE6614" w:rsidRDefault="002A6D04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469B3">
                <w:rPr>
                  <w:rStyle w:val="PageNumber"/>
                </w:rPr>
                <w:t>14 March 2023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3584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3584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04" w:rsidRDefault="002A6D04" w:rsidP="007332FF">
      <w:r>
        <w:separator/>
      </w:r>
    </w:p>
  </w:footnote>
  <w:footnote w:type="continuationSeparator" w:id="0">
    <w:p w:rsidR="002A6D04" w:rsidRDefault="002A6D04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A6D0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69B3">
          <w:t>Repairs after a flood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7469B3" w:rsidP="00435082">
        <w:pPr>
          <w:pStyle w:val="Title"/>
        </w:pPr>
        <w:r>
          <w:rPr>
            <w:rStyle w:val="TitleChar"/>
          </w:rPr>
          <w:t>Repairs after a flood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3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D04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165F2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69B3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76E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346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5847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7B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518CF-1F29-4C58-9317-962724D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A5F695-4490-44F1-9BFC-63368785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7</TotalTime>
  <Pages>2</Pages>
  <Words>489</Words>
  <Characters>2284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Repairs after a flood</vt:lpstr>
    </vt:vector>
  </TitlesOfParts>
  <Company>&lt;NAME&gt;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Repairs after a flood</dc:title>
  <dc:creator>Northern Territory Government</dc:creator>
  <cp:lastModifiedBy>Marlene Woods</cp:lastModifiedBy>
  <cp:revision>4</cp:revision>
  <cp:lastPrinted>2019-07-29T01:45:00Z</cp:lastPrinted>
  <dcterms:created xsi:type="dcterms:W3CDTF">2023-03-14T05:41:00Z</dcterms:created>
  <dcterms:modified xsi:type="dcterms:W3CDTF">2023-03-15T03:36:00Z</dcterms:modified>
</cp:coreProperties>
</file>